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15E" w14:textId="77777777" w:rsidR="00665098" w:rsidRPr="00665098" w:rsidRDefault="00665098" w:rsidP="006650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65098">
        <w:rPr>
          <w:rStyle w:val="Strong"/>
          <w:rFonts w:asciiTheme="majorHAnsi" w:hAnsiTheme="majorHAnsi" w:cstheme="majorHAnsi"/>
          <w:sz w:val="44"/>
          <w:szCs w:val="44"/>
        </w:rPr>
        <w:t>Известна мне Церковь живая,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Где сердцу отрадно так быть;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Христову любовь воспевая,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В ней жажду Его я хвалить.</w:t>
      </w:r>
    </w:p>
    <w:p w14:paraId="65C8D4A1" w14:textId="77777777" w:rsidR="00665098" w:rsidRPr="00665098" w:rsidRDefault="00665098" w:rsidP="006650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Припев: 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Иди, иди, иди, иди в Церковь живую!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          О друг, иди в Церковь живую!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          Храм Божий и ты в ней найдешь;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          На грудь Иисуса святую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          Повергнись, и мир обретешь.</w:t>
      </w:r>
    </w:p>
    <w:p w14:paraId="64920A64" w14:textId="77777777" w:rsidR="00665098" w:rsidRPr="00665098" w:rsidRDefault="00665098" w:rsidP="006650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65098">
        <w:rPr>
          <w:rStyle w:val="Strong"/>
          <w:rFonts w:asciiTheme="majorHAnsi" w:hAnsiTheme="majorHAnsi" w:cstheme="majorHAnsi"/>
          <w:sz w:val="44"/>
          <w:szCs w:val="44"/>
        </w:rPr>
        <w:t>Известна ль вам Церковь живая,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К которой так сердце влечет?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Там к небу молитва святая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Горячим потоком течет.</w:t>
      </w:r>
    </w:p>
    <w:p w14:paraId="51A5795E" w14:textId="77777777" w:rsidR="00665098" w:rsidRPr="00665098" w:rsidRDefault="00665098" w:rsidP="006650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65098">
        <w:rPr>
          <w:rStyle w:val="Strong"/>
          <w:rFonts w:asciiTheme="majorHAnsi" w:hAnsiTheme="majorHAnsi" w:cstheme="majorHAnsi"/>
          <w:sz w:val="44"/>
          <w:szCs w:val="44"/>
        </w:rPr>
        <w:t>О странник! Ты знаешь, что миром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От Церкви той веет всегда;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Никто там не чувствует сирым,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Забытым себя никогда.</w:t>
      </w:r>
    </w:p>
    <w:p w14:paraId="2DEDA1D9" w14:textId="7DA0E8AD" w:rsidR="00F117F3" w:rsidRPr="00665098" w:rsidRDefault="00665098" w:rsidP="0066509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65098">
        <w:rPr>
          <w:rStyle w:val="Strong"/>
          <w:rFonts w:asciiTheme="majorHAnsi" w:hAnsiTheme="majorHAnsi" w:cstheme="majorHAnsi"/>
          <w:sz w:val="44"/>
          <w:szCs w:val="44"/>
        </w:rPr>
        <w:t>Ведь Церковь является дверью,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Ведущей к престолу Отца;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Я был облечён во спасенье,</w:t>
      </w:r>
      <w:r w:rsidRPr="0066509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65098">
        <w:rPr>
          <w:rStyle w:val="Strong"/>
          <w:rFonts w:asciiTheme="majorHAnsi" w:hAnsiTheme="majorHAnsi" w:cstheme="majorHAnsi"/>
          <w:sz w:val="44"/>
          <w:szCs w:val="44"/>
        </w:rPr>
        <w:t>Как в Церковь Христову вошел.</w:t>
      </w:r>
    </w:p>
    <w:sectPr w:rsidR="00F117F3" w:rsidRPr="0066509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4021158">
    <w:abstractNumId w:val="8"/>
  </w:num>
  <w:num w:numId="2" w16cid:durableId="1428305090">
    <w:abstractNumId w:val="6"/>
  </w:num>
  <w:num w:numId="3" w16cid:durableId="1528371250">
    <w:abstractNumId w:val="5"/>
  </w:num>
  <w:num w:numId="4" w16cid:durableId="1820881074">
    <w:abstractNumId w:val="4"/>
  </w:num>
  <w:num w:numId="5" w16cid:durableId="188566817">
    <w:abstractNumId w:val="7"/>
  </w:num>
  <w:num w:numId="6" w16cid:durableId="2100984239">
    <w:abstractNumId w:val="3"/>
  </w:num>
  <w:num w:numId="7" w16cid:durableId="729350803">
    <w:abstractNumId w:val="2"/>
  </w:num>
  <w:num w:numId="8" w16cid:durableId="1585870912">
    <w:abstractNumId w:val="1"/>
  </w:num>
  <w:num w:numId="9" w16cid:durableId="143366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65098"/>
    <w:rsid w:val="00AA1D8D"/>
    <w:rsid w:val="00B47730"/>
    <w:rsid w:val="00CB0664"/>
    <w:rsid w:val="00F117F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9B4C1AC-43D2-43B9-B72B-92EF3B0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6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2024-02-27T03:50:00Z</dcterms:modified>
  <cp:category/>
</cp:coreProperties>
</file>